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1C0691" w:rsidRDefault="000A487B" w:rsidP="000A487B">
      <w:pPr>
        <w:pStyle w:val="documenttype"/>
        <w:rPr>
          <w:color w:val="000000" w:themeColor="text1"/>
        </w:rPr>
        <w:sectPr w:rsidR="000A487B" w:rsidRPr="001C0691"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1C0691" w:rsidRDefault="00982034"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1C0691">
            <w:rPr>
              <w:rStyle w:val="Tekstvantijdelijkeaanduiding"/>
              <w:color w:val="000000" w:themeColor="text1"/>
            </w:rPr>
            <w:t>nota</w:t>
          </w:r>
        </w:sdtContent>
      </w:sdt>
    </w:p>
    <w:p w14:paraId="3211619F" w14:textId="319EB5EE" w:rsidR="008275DA" w:rsidRPr="001C0691" w:rsidRDefault="00982034"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47150" w:rsidRPr="001C0691">
            <w:rPr>
              <w:rStyle w:val="Kop1Char"/>
            </w:rPr>
            <w:t xml:space="preserve">Brief </w:t>
          </w:r>
          <w:r>
            <w:rPr>
              <w:rStyle w:val="Kop1Char"/>
            </w:rPr>
            <w:t>6</w:t>
          </w:r>
          <w:r w:rsidR="00847150" w:rsidRPr="001C0691">
            <w:rPr>
              <w:rStyle w:val="Kop1Char"/>
            </w:rPr>
            <w:t xml:space="preserve">: </w:t>
          </w:r>
          <w:r w:rsidR="00772279" w:rsidRPr="001C0691">
            <w:rPr>
              <w:rStyle w:val="Kop1Char"/>
            </w:rPr>
            <w:t xml:space="preserve">Brief voor ouders </w:t>
          </w:r>
          <w:r w:rsidR="001C0691" w:rsidRPr="001C0691">
            <w:rPr>
              <w:rStyle w:val="Kop1Char"/>
            </w:rPr>
            <w:t>slaap/eetgroep</w:t>
          </w:r>
          <w:r w:rsidR="006B5094" w:rsidRPr="001C0691">
            <w:rPr>
              <w:rStyle w:val="Kop1Char"/>
            </w:rPr>
            <w:t xml:space="preserve"> </w:t>
          </w:r>
        </w:sdtContent>
      </w:sdt>
    </w:p>
    <w:p w14:paraId="5FDADBC3" w14:textId="09D60E83" w:rsidR="000E7405" w:rsidRPr="001C0691" w:rsidRDefault="008275DA" w:rsidP="0075483C">
      <w:pPr>
        <w:pStyle w:val="datumnota"/>
        <w:rPr>
          <w:color w:val="000000" w:themeColor="text1"/>
        </w:rPr>
      </w:pPr>
      <w:r w:rsidRPr="001C0691">
        <w:rPr>
          <w:b/>
          <w:color w:val="000000" w:themeColor="text1"/>
        </w:rPr>
        <w:t>Datum:</w:t>
      </w:r>
      <w:r w:rsidRPr="001C0691">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1C0691" w:rsidRPr="001C0691">
            <w:rPr>
              <w:color w:val="000000" w:themeColor="text1"/>
            </w:rPr>
            <w:t>22 juni 2021</w:t>
          </w:r>
        </w:sdtContent>
      </w:sdt>
    </w:p>
    <w:p w14:paraId="12C8E907" w14:textId="77777777" w:rsidR="001C0691" w:rsidRPr="001C0691" w:rsidRDefault="001C0691" w:rsidP="001C0691">
      <w:pPr>
        <w:jc w:val="both"/>
        <w:rPr>
          <w:color w:val="000000" w:themeColor="text1"/>
        </w:rPr>
      </w:pPr>
      <w:r w:rsidRPr="001C0691">
        <w:rPr>
          <w:color w:val="000000" w:themeColor="text1"/>
        </w:rPr>
        <w:t>Beste ouder,</w:t>
      </w:r>
    </w:p>
    <w:p w14:paraId="40A07ECB" w14:textId="77777777" w:rsidR="001C0691" w:rsidRPr="001C0691" w:rsidRDefault="001C0691" w:rsidP="001C0691">
      <w:pPr>
        <w:jc w:val="both"/>
        <w:rPr>
          <w:color w:val="000000" w:themeColor="text1"/>
        </w:rPr>
      </w:pPr>
    </w:p>
    <w:p w14:paraId="682D15FF" w14:textId="77777777" w:rsidR="001C0691" w:rsidRPr="001C0691" w:rsidRDefault="001C0691" w:rsidP="001C0691">
      <w:pPr>
        <w:jc w:val="both"/>
        <w:rPr>
          <w:color w:val="000000" w:themeColor="text1"/>
        </w:rPr>
      </w:pPr>
      <w:r w:rsidRPr="001C0691">
        <w:rPr>
          <w:color w:val="000000" w:themeColor="text1"/>
        </w:rPr>
        <w:t>Er is bij een deelnemer van onze activiteit Covid-19 vastgesteld. Zoals steeds gezegd zorgen we voor een goede opvolging hiervan. Uw kind maakte deel uit van de eet/ of slaapgroep van de zieke deelnemer en moet daarom jammer genoeg onze activiteit verlaten. Uw kind vertoont zelf geen symptomen en voelt zich niet ziek. We vragen om uw kind op te halen en thuis een PCR test af te leggen. Je krijgt hiervoor een code om naar het testcentrum te gaan via de contactopvolging. We vinden dit zelf heel erg jammer, maar we weten zeker dat we samen alles doen voor de gezondheid van onze kinderen. Dit zijn de veiligheidsmaatregelen zoals afgesproken met virologen, overheid en het jeugdwerk. Op deze manier streven wij naar zoveel mogelijk vrijheid maar ook veiligheid voor alle deelnemers.</w:t>
      </w:r>
    </w:p>
    <w:p w14:paraId="24B1D931" w14:textId="77777777" w:rsidR="001C0691" w:rsidRPr="001C0691" w:rsidRDefault="001C0691" w:rsidP="001C0691">
      <w:pPr>
        <w:jc w:val="both"/>
        <w:rPr>
          <w:color w:val="000000" w:themeColor="text1"/>
        </w:rPr>
      </w:pPr>
      <w:r w:rsidRPr="001C0691">
        <w:rPr>
          <w:color w:val="000000" w:themeColor="text1"/>
        </w:rPr>
        <w:t xml:space="preserve">Uw huisarts of het testcentrum kan u ook verder adviseren m.b.t. quarantaine voor uw zoon/dochter en/of het gezin in geval van bepaalde symptomen, in afwachting van testing etc. </w:t>
      </w:r>
    </w:p>
    <w:p w14:paraId="55E5E273" w14:textId="77777777" w:rsidR="001C0691" w:rsidRPr="001C0691" w:rsidRDefault="001C0691" w:rsidP="001C0691">
      <w:pPr>
        <w:pStyle w:val="lijstbulletsdriehoekniv2"/>
        <w:jc w:val="both"/>
        <w:rPr>
          <w:color w:val="000000" w:themeColor="text1"/>
        </w:rPr>
      </w:pPr>
      <w:r w:rsidRPr="001C0691">
        <w:rPr>
          <w:color w:val="000000" w:themeColor="text1"/>
        </w:rPr>
        <w:t>Als de test wordt afgenomen en deze is negatief, wordt bij je testresultaat gezegd of je kind opnieuw aan activiteiten kan deelnemen of niet. In sommige gevallen wordt gevraagd ook bij een negatief resultaat in quarantaine te blijven.</w:t>
      </w:r>
    </w:p>
    <w:p w14:paraId="6F2D31B6" w14:textId="77777777" w:rsidR="001C0691" w:rsidRPr="001C0691" w:rsidRDefault="001C0691" w:rsidP="001C0691">
      <w:pPr>
        <w:pStyle w:val="lijstbulletsdriehoekniv2"/>
        <w:jc w:val="both"/>
        <w:rPr>
          <w:color w:val="000000" w:themeColor="text1"/>
        </w:rPr>
      </w:pPr>
      <w:r w:rsidRPr="001C0691">
        <w:rPr>
          <w:color w:val="000000" w:themeColor="text1"/>
        </w:rPr>
        <w:t>Als de arts oordeelt dat er geen test wordt afgenomen, kan je kind jammer genoeg niet meer deelnemen zolang de symptomen aanwezig zijn of als de huisarts inschat dat je kind beter thuis blijft. Als de symptomen 24u weg zijn en de arts legt geen verdere beperkingen meer op, kan je kind opnieuw deelnemen aan de activiteit.</w:t>
      </w:r>
    </w:p>
    <w:p w14:paraId="33D90E73" w14:textId="77777777" w:rsidR="001C0691" w:rsidRPr="001C0691" w:rsidRDefault="001C0691" w:rsidP="001C0691">
      <w:pPr>
        <w:jc w:val="both"/>
        <w:rPr>
          <w:color w:val="000000" w:themeColor="text1"/>
        </w:rPr>
      </w:pPr>
      <w:r w:rsidRPr="001C0691">
        <w:rPr>
          <w:color w:val="000000" w:themeColor="text1"/>
        </w:rPr>
        <w:t>Gelieve onderstaande contactpersoon zo snel mogelijk op de hoogte te brengen of er al dan niet een test wordt uitgevoerd. En zowel bij een negatief als positief resultaat is het enorm belangrijk dat we juist kunnen handelen voor uw en alle andere deelnemers van onze activiteit, hou ons dus ook op de hoogte van het resultaat.</w:t>
      </w:r>
    </w:p>
    <w:p w14:paraId="290C2B05" w14:textId="77777777" w:rsidR="001C0691" w:rsidRPr="001C0691" w:rsidRDefault="001C0691" w:rsidP="001C0691">
      <w:pPr>
        <w:jc w:val="both"/>
        <w:rPr>
          <w:color w:val="000000" w:themeColor="text1"/>
        </w:rPr>
      </w:pPr>
      <w:r w:rsidRPr="001C0691">
        <w:rPr>
          <w:color w:val="000000" w:themeColor="text1"/>
        </w:rPr>
        <w:t>Deze informatie is belangrijk voor de gezondheid van de andere kinderen en voor het verdere verloop van het aanbod. De identiteit van uw kind zal door ons niet kenbaar gemaakt worden aan de andere ouders.</w:t>
      </w:r>
    </w:p>
    <w:p w14:paraId="52DB1F1B" w14:textId="77777777" w:rsidR="001C0691" w:rsidRPr="001C0691" w:rsidRDefault="001C0691" w:rsidP="001C0691">
      <w:pPr>
        <w:jc w:val="both"/>
        <w:rPr>
          <w:b/>
          <w:color w:val="000000" w:themeColor="text1"/>
        </w:rPr>
      </w:pPr>
      <w:r w:rsidRPr="001C0691">
        <w:rPr>
          <w:b/>
          <w:bCs/>
          <w:color w:val="000000" w:themeColor="text1"/>
        </w:rPr>
        <w:t xml:space="preserve">Corona – Coördinator en aanspreekpunt voor contact -opvolgingscentrum  </w:t>
      </w:r>
    </w:p>
    <w:p w14:paraId="3B4522CE" w14:textId="77777777" w:rsidR="001C0691" w:rsidRPr="001C0691" w:rsidRDefault="001C0691" w:rsidP="001C0691">
      <w:pPr>
        <w:spacing w:line="240" w:lineRule="auto"/>
        <w:jc w:val="both"/>
        <w:rPr>
          <w:color w:val="000000" w:themeColor="text1"/>
        </w:rPr>
      </w:pPr>
      <w:r w:rsidRPr="001C0691">
        <w:rPr>
          <w:color w:val="000000" w:themeColor="text1"/>
        </w:rPr>
        <w:t>Organisatie:</w:t>
      </w:r>
      <w:r w:rsidRPr="001C0691">
        <w:rPr>
          <w:color w:val="000000" w:themeColor="text1"/>
        </w:rPr>
        <w:tab/>
      </w:r>
      <w:r w:rsidRPr="001C0691">
        <w:rPr>
          <w:color w:val="000000" w:themeColor="text1"/>
        </w:rPr>
        <w:tab/>
      </w:r>
      <w:r w:rsidRPr="001C0691">
        <w:rPr>
          <w:color w:val="000000" w:themeColor="text1"/>
        </w:rPr>
        <w:tab/>
      </w:r>
    </w:p>
    <w:p w14:paraId="66550410" w14:textId="77777777" w:rsidR="001C0691" w:rsidRPr="001C0691" w:rsidRDefault="001C0691" w:rsidP="001C0691">
      <w:pPr>
        <w:spacing w:line="240" w:lineRule="auto"/>
        <w:jc w:val="both"/>
        <w:rPr>
          <w:color w:val="000000" w:themeColor="text1"/>
        </w:rPr>
      </w:pPr>
      <w:r w:rsidRPr="001C0691">
        <w:rPr>
          <w:color w:val="000000" w:themeColor="text1"/>
        </w:rPr>
        <w:t xml:space="preserve">Naam kamp/vakantie/aanbod: </w:t>
      </w:r>
      <w:r w:rsidRPr="001C0691">
        <w:rPr>
          <w:color w:val="000000" w:themeColor="text1"/>
        </w:rPr>
        <w:tab/>
      </w:r>
      <w:r w:rsidRPr="001C0691">
        <w:rPr>
          <w:color w:val="000000" w:themeColor="text1"/>
        </w:rPr>
        <w:tab/>
      </w:r>
      <w:r w:rsidRPr="001C0691">
        <w:rPr>
          <w:color w:val="000000" w:themeColor="text1"/>
        </w:rPr>
        <w:tab/>
        <w:t xml:space="preserve"> </w:t>
      </w:r>
    </w:p>
    <w:p w14:paraId="6689C1BC" w14:textId="77777777" w:rsidR="001C0691" w:rsidRPr="001C0691" w:rsidRDefault="001C0691" w:rsidP="001C0691">
      <w:pPr>
        <w:spacing w:line="240" w:lineRule="auto"/>
        <w:jc w:val="both"/>
        <w:rPr>
          <w:color w:val="000000" w:themeColor="text1"/>
        </w:rPr>
      </w:pPr>
      <w:r w:rsidRPr="001C0691">
        <w:rPr>
          <w:color w:val="000000" w:themeColor="text1"/>
        </w:rPr>
        <w:t>Locatie:</w:t>
      </w:r>
      <w:r w:rsidRPr="001C0691">
        <w:rPr>
          <w:color w:val="000000" w:themeColor="text1"/>
        </w:rPr>
        <w:tab/>
      </w:r>
      <w:r w:rsidRPr="001C0691">
        <w:rPr>
          <w:color w:val="000000" w:themeColor="text1"/>
        </w:rPr>
        <w:tab/>
      </w:r>
      <w:r w:rsidRPr="001C0691">
        <w:rPr>
          <w:color w:val="000000" w:themeColor="text1"/>
        </w:rPr>
        <w:tab/>
      </w:r>
    </w:p>
    <w:p w14:paraId="4DDA4707" w14:textId="77777777" w:rsidR="001C0691" w:rsidRPr="001C0691" w:rsidRDefault="001C0691" w:rsidP="001C0691">
      <w:pPr>
        <w:spacing w:line="240" w:lineRule="auto"/>
        <w:jc w:val="both"/>
        <w:rPr>
          <w:color w:val="000000" w:themeColor="text1"/>
        </w:rPr>
      </w:pPr>
      <w:r w:rsidRPr="001C0691">
        <w:rPr>
          <w:color w:val="000000" w:themeColor="text1"/>
        </w:rPr>
        <w:t>Groep:</w:t>
      </w:r>
      <w:r w:rsidRPr="001C0691">
        <w:rPr>
          <w:color w:val="000000" w:themeColor="text1"/>
        </w:rPr>
        <w:tab/>
      </w:r>
      <w:r w:rsidRPr="001C0691">
        <w:rPr>
          <w:color w:val="000000" w:themeColor="text1"/>
        </w:rPr>
        <w:tab/>
      </w:r>
      <w:r w:rsidRPr="001C0691">
        <w:rPr>
          <w:color w:val="000000" w:themeColor="text1"/>
        </w:rPr>
        <w:tab/>
      </w:r>
    </w:p>
    <w:p w14:paraId="49E3A970" w14:textId="77777777" w:rsidR="001C0691" w:rsidRPr="001C0691" w:rsidRDefault="001C0691" w:rsidP="001C0691">
      <w:pPr>
        <w:spacing w:line="240" w:lineRule="auto"/>
        <w:jc w:val="both"/>
        <w:rPr>
          <w:color w:val="000000" w:themeColor="text1"/>
        </w:rPr>
      </w:pPr>
      <w:r w:rsidRPr="001C0691">
        <w:rPr>
          <w:color w:val="000000" w:themeColor="text1"/>
        </w:rPr>
        <w:t>Naam verantwoordelijke kamp/vakantie/aanbod:</w:t>
      </w:r>
      <w:r w:rsidRPr="001C0691">
        <w:rPr>
          <w:color w:val="000000" w:themeColor="text1"/>
        </w:rPr>
        <w:tab/>
      </w:r>
      <w:r w:rsidRPr="001C0691">
        <w:rPr>
          <w:color w:val="000000" w:themeColor="text1"/>
        </w:rPr>
        <w:tab/>
      </w:r>
    </w:p>
    <w:p w14:paraId="3DE81BFB" w14:textId="77777777" w:rsidR="001C0691" w:rsidRPr="001C0691" w:rsidRDefault="001C0691" w:rsidP="001C0691">
      <w:pPr>
        <w:spacing w:line="240" w:lineRule="auto"/>
        <w:jc w:val="both"/>
        <w:rPr>
          <w:color w:val="000000" w:themeColor="text1"/>
        </w:rPr>
      </w:pPr>
      <w:r w:rsidRPr="001C0691">
        <w:rPr>
          <w:color w:val="000000" w:themeColor="text1"/>
        </w:rPr>
        <w:t xml:space="preserve">Telefoonnr verantwoordelijke kamp/vakantie/aanbod: </w:t>
      </w:r>
      <w:r w:rsidRPr="001C0691">
        <w:rPr>
          <w:color w:val="000000" w:themeColor="text1"/>
        </w:rPr>
        <w:br/>
      </w:r>
      <w:r w:rsidRPr="001C0691">
        <w:rPr>
          <w:color w:val="000000" w:themeColor="text1"/>
        </w:rPr>
        <w:tab/>
      </w:r>
    </w:p>
    <w:p w14:paraId="0C86546A" w14:textId="77777777" w:rsidR="001C0691" w:rsidRPr="001C0691" w:rsidRDefault="001C0691" w:rsidP="001C0691">
      <w:pPr>
        <w:jc w:val="both"/>
        <w:rPr>
          <w:color w:val="000000" w:themeColor="text1"/>
        </w:rPr>
      </w:pPr>
      <w:r w:rsidRPr="001C0691">
        <w:rPr>
          <w:color w:val="000000" w:themeColor="text1"/>
        </w:rPr>
        <w:t>Indien uw kind positief test, kan u gecontacteerd worden door het Covid-19 contact-opvolgingscenter, gelieve dan mee te delen dat uw kind deelnam ons aanbod en bovenstaande contactgegevens van de corona-coördinator mee te delen aan de persoon die u opbelt.</w:t>
      </w:r>
    </w:p>
    <w:p w14:paraId="7B569907" w14:textId="77777777" w:rsidR="004F3C17" w:rsidRPr="00FE5221" w:rsidRDefault="001C0691" w:rsidP="004F3C17">
      <w:pPr>
        <w:jc w:val="both"/>
        <w:rPr>
          <w:color w:val="00B050"/>
        </w:rPr>
      </w:pPr>
      <w:r w:rsidRPr="001C0691">
        <w:rPr>
          <w:color w:val="000000" w:themeColor="text1"/>
        </w:rPr>
        <w:t xml:space="preserve">Gelieve ons goed op de hoogte te houden van het testresultaat van je kind. Wanneer de test positief is, zullen we actie ondernemen en ervoor zorgen dat de deelnemers die kans hebben gehad om ook besmet te worden, naar huis gaan. Bij één bevestigde besmetting gaan niet onmiddellijk alle deelnemers naar huis. Het zou dus kunnen dat je </w:t>
      </w:r>
      <w:r w:rsidRPr="001C0691">
        <w:rPr>
          <w:color w:val="000000" w:themeColor="text1"/>
        </w:rPr>
        <w:lastRenderedPageBreak/>
        <w:t>andere kind(eren) wel op de activiteit kunnen blijven.</w:t>
      </w:r>
      <w:r w:rsidRPr="001C0691">
        <w:rPr>
          <w:color w:val="000000" w:themeColor="text1"/>
        </w:rPr>
        <w:br/>
        <w:t>Net om ervoor te zorgen dat we met veel kinderen en jongeren veilig samen kunnen zijn deze zomer, zijn er heel wat veiligheidsmaatregelen genomen om de risico’s te beperken én ook de contacten te beperken. Ook dat is zo bepaald na intensief overleg met virologen, overheid en het jeugdwerk. De volledige bubbel gaat pas naar huis na medische inschatting dat er verschillende kinderen ziek zijn geworden op de activiteit.</w:t>
      </w:r>
      <w:r w:rsidRPr="001C0691">
        <w:rPr>
          <w:color w:val="000000" w:themeColor="text1"/>
        </w:rPr>
        <w:br/>
      </w:r>
      <w:r w:rsidRPr="001C0691">
        <w:rPr>
          <w:color w:val="000000" w:themeColor="text1"/>
        </w:rPr>
        <w:br/>
      </w:r>
      <w:r w:rsidR="004F3C17" w:rsidRPr="004F3C17">
        <w:t xml:space="preserve">Uiteraard kan je er zelf wel voor kiezen om toch je kind op te halen, ook als dat voor het einde van de activiteit is. Ga indien mogelijk zeker en vast ook in gesprek met je kind zelf hierover. Communiceer/overleg hier zeker goed over met ons als begeleiding, zodat we dit op een goede manier kunnen organiseren. </w:t>
      </w:r>
    </w:p>
    <w:p w14:paraId="18610D06" w14:textId="4439A1AC" w:rsidR="001C0691" w:rsidRPr="001C0691" w:rsidRDefault="001C0691" w:rsidP="001C0691">
      <w:pPr>
        <w:jc w:val="both"/>
        <w:rPr>
          <w:color w:val="000000" w:themeColor="text1"/>
        </w:rPr>
      </w:pPr>
    </w:p>
    <w:p w14:paraId="5E3D6097" w14:textId="77777777" w:rsidR="001C0691" w:rsidRPr="001C0691" w:rsidRDefault="001C0691" w:rsidP="001C0691">
      <w:pPr>
        <w:jc w:val="both"/>
        <w:rPr>
          <w:color w:val="000000" w:themeColor="text1"/>
        </w:rPr>
      </w:pPr>
      <w:r w:rsidRPr="001C0691">
        <w:rPr>
          <w:color w:val="000000" w:themeColor="text1"/>
        </w:rPr>
        <w:t>We houden jullie allen natuurlijk ook op de hoogte bij eventuele volgende stappen.</w:t>
      </w:r>
    </w:p>
    <w:p w14:paraId="73AF70A5" w14:textId="77777777" w:rsidR="001C0691" w:rsidRPr="001C0691" w:rsidRDefault="001C0691" w:rsidP="001C0691">
      <w:pPr>
        <w:jc w:val="both"/>
        <w:rPr>
          <w:color w:val="000000" w:themeColor="text1"/>
        </w:rPr>
      </w:pPr>
      <w:r w:rsidRPr="001C0691">
        <w:rPr>
          <w:color w:val="000000" w:themeColor="text1"/>
        </w:rPr>
        <w:t>Wij wensen de deelnemer in kwestie alvast een spoedig herstel toe, hopen samen met u op negatieve testen en bewaren uiteraard de privacy.</w:t>
      </w:r>
    </w:p>
    <w:p w14:paraId="2C816A72" w14:textId="77777777" w:rsidR="001C0691" w:rsidRPr="001C0691" w:rsidRDefault="001C0691" w:rsidP="001C0691">
      <w:pPr>
        <w:jc w:val="both"/>
        <w:rPr>
          <w:color w:val="000000" w:themeColor="text1"/>
        </w:rPr>
      </w:pPr>
      <w:r w:rsidRPr="001C0691">
        <w:rPr>
          <w:color w:val="000000" w:themeColor="text1"/>
        </w:rPr>
        <w:t>Bedankt voor uw medewerking en uw begrip.</w:t>
      </w:r>
    </w:p>
    <w:p w14:paraId="7BDD5EAB" w14:textId="77777777" w:rsidR="001C0691" w:rsidRPr="001C0691" w:rsidRDefault="001C0691" w:rsidP="001C0691">
      <w:pPr>
        <w:jc w:val="both"/>
        <w:rPr>
          <w:color w:val="000000" w:themeColor="text1"/>
        </w:rPr>
      </w:pPr>
      <w:r w:rsidRPr="001C0691">
        <w:rPr>
          <w:color w:val="000000" w:themeColor="text1"/>
        </w:rPr>
        <w:t>Vriendelijke groeten,</w:t>
      </w:r>
    </w:p>
    <w:p w14:paraId="7685BC5B" w14:textId="77777777" w:rsidR="001C0691" w:rsidRPr="001C0691" w:rsidRDefault="001C0691" w:rsidP="001C0691">
      <w:pPr>
        <w:jc w:val="both"/>
        <w:rPr>
          <w:color w:val="000000" w:themeColor="text1"/>
        </w:rPr>
      </w:pPr>
    </w:p>
    <w:p w14:paraId="0397E12E" w14:textId="77777777" w:rsidR="001C0691" w:rsidRPr="001C0691" w:rsidRDefault="001C0691" w:rsidP="001C0691">
      <w:pPr>
        <w:pStyle w:val="standaardzonderwit"/>
        <w:jc w:val="both"/>
        <w:rPr>
          <w:color w:val="000000" w:themeColor="text1"/>
        </w:rPr>
      </w:pPr>
      <w:r w:rsidRPr="001C0691">
        <w:rPr>
          <w:color w:val="000000" w:themeColor="text1"/>
        </w:rPr>
        <w:t>Naam organisatie en/of verantwoordelijke</w:t>
      </w:r>
    </w:p>
    <w:p w14:paraId="6A2DC139" w14:textId="5451DBE3" w:rsidR="00E26CA6" w:rsidRPr="001C0691" w:rsidRDefault="00E26CA6" w:rsidP="00847150">
      <w:pPr>
        <w:pStyle w:val="standaardzonderwit"/>
        <w:rPr>
          <w:color w:val="000000" w:themeColor="text1"/>
        </w:rPr>
      </w:pPr>
    </w:p>
    <w:sectPr w:rsidR="00E26CA6" w:rsidRPr="001C0691"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34E6" w14:textId="77777777" w:rsidR="00854ACE" w:rsidRDefault="00854ACE" w:rsidP="00E95A33">
      <w:pPr>
        <w:spacing w:before="0" w:line="240" w:lineRule="auto"/>
      </w:pPr>
      <w:r>
        <w:separator/>
      </w:r>
    </w:p>
  </w:endnote>
  <w:endnote w:type="continuationSeparator" w:id="0">
    <w:p w14:paraId="07A7F54C" w14:textId="77777777" w:rsidR="00854ACE" w:rsidRDefault="00854ACE" w:rsidP="00E95A33">
      <w:pPr>
        <w:spacing w:before="0" w:line="240" w:lineRule="auto"/>
      </w:pPr>
      <w:r>
        <w:continuationSeparator/>
      </w:r>
    </w:p>
  </w:endnote>
  <w:endnote w:type="continuationNotice" w:id="1">
    <w:p w14:paraId="5356FD09" w14:textId="77777777" w:rsidR="00854ACE" w:rsidRDefault="00854AC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5ACFB52E" w:rsidR="000A487B" w:rsidRPr="00D9486F" w:rsidRDefault="00982034"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 xml:space="preserve">Brief 6: Brief voor ouders slaap/eetgroep </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53F7" w14:textId="77777777" w:rsidR="00854ACE" w:rsidRDefault="00854ACE" w:rsidP="001125B4">
      <w:pPr>
        <w:spacing w:after="80"/>
      </w:pPr>
      <w:r>
        <w:t>_________________</w:t>
      </w:r>
    </w:p>
  </w:footnote>
  <w:footnote w:type="continuationSeparator" w:id="0">
    <w:p w14:paraId="15FE1C41" w14:textId="77777777" w:rsidR="00854ACE" w:rsidRPr="001125B4" w:rsidRDefault="00854ACE" w:rsidP="001125B4">
      <w:pPr>
        <w:spacing w:after="80"/>
      </w:pPr>
      <w:r>
        <w:t>_________________</w:t>
      </w:r>
    </w:p>
  </w:footnote>
  <w:footnote w:type="continuationNotice" w:id="1">
    <w:p w14:paraId="0CD3AE83" w14:textId="77777777" w:rsidR="00854ACE" w:rsidRPr="001125B4" w:rsidRDefault="00854ACE">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4" type="#_x0000_t75" style="width:85.5pt;height:85.5pt" o:bullet="t">
        <v:imagedata r:id="rId1" o:title="De Ambrassade_bullet points_blauw_driehoek"/>
      </v:shape>
    </w:pict>
  </w:numPicBullet>
  <w:numPicBullet w:numPicBulletId="1">
    <w:pict>
      <v:shape id="_x0000_i1445" type="#_x0000_t75" style="width:85.5pt;height:85.5pt" o:bullet="t">
        <v:imagedata r:id="rId2" o:title="De Ambrassade_bullet points_blauw_kroontje"/>
      </v:shape>
    </w:pict>
  </w:numPicBullet>
  <w:numPicBullet w:numPicBulletId="2">
    <w:pict>
      <v:shape id="_x0000_i1446"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0691"/>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4F3C17"/>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54ACE"/>
    <w:rsid w:val="00861DDE"/>
    <w:rsid w:val="00871935"/>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3266F"/>
    <w:rsid w:val="00965112"/>
    <w:rsid w:val="00982034"/>
    <w:rsid w:val="00983444"/>
    <w:rsid w:val="009976E9"/>
    <w:rsid w:val="009B2F58"/>
    <w:rsid w:val="009B4135"/>
    <w:rsid w:val="009B6DB0"/>
    <w:rsid w:val="009D066B"/>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357684"/>
    <w:rsid w:val="00727AD8"/>
    <w:rsid w:val="00791B8B"/>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el>Brief 6: Brief voor ouders slaap/eetgroep </titel>
  <datum>2021-06-22T00:00:00</datum>
</root>
</file>

<file path=customXml/item5.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2.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3.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3469</Characters>
  <Application>Microsoft Office Word</Application>
  <DocSecurity>0</DocSecurity>
  <Lines>28</Lines>
  <Paragraphs>8</Paragraphs>
  <ScaleCrop>false</ScaleCrop>
  <Company>De Ambrassade</Company>
  <LinksUpToDate>false</LinksUpToDate>
  <CharactersWithSpaces>4091</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4</cp:revision>
  <cp:lastPrinted>2018-05-28T21:57:00Z</cp:lastPrinted>
  <dcterms:created xsi:type="dcterms:W3CDTF">2021-06-22T06:36:00Z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